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1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Прохорова Владимира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Прохоров В.А.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85682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Прохоров В.А.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Прохорова В.А.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Прохорова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18810586230707085682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Прохорова В.А.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Прохорова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Прохорова Владимира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67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0412365400575020602320115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1rplc-4">
    <w:name w:val="cat-UserDefined grp-31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UserDefinedgrp-31rplc-14">
    <w:name w:val="cat-UserDefined grp-31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